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D924" w14:textId="58FA39D3" w:rsidR="00F07CD8" w:rsidRPr="00E32270" w:rsidRDefault="004B14E1" w:rsidP="00F07CD8">
      <w:pPr>
        <w:pStyle w:val="Datum"/>
        <w:rPr>
          <w:rFonts w:ascii="Verdana" w:hAnsi="Verdana"/>
        </w:rPr>
      </w:pPr>
      <w:r w:rsidRPr="00155D1D"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CAABE4" wp14:editId="1289482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43050" cy="2235200"/>
                <wp:effectExtent l="0" t="0" r="0" b="1270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23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90F19" w14:textId="2F2EC1B4" w:rsidR="008F1807" w:rsidRPr="00A52044" w:rsidRDefault="00487E95" w:rsidP="00487E95">
                            <w:pPr>
                              <w:spacing w:after="60" w:line="240" w:lineRule="auto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52044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Manfred Schiering</w:t>
                            </w:r>
                          </w:p>
                          <w:p w14:paraId="5F4FAFF9" w14:textId="5598C2E1" w:rsidR="00F07CD8" w:rsidRPr="00A52044" w:rsidRDefault="00F07CD8" w:rsidP="00487E95">
                            <w:pPr>
                              <w:spacing w:after="60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5204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Helliger Weg 8</w:t>
                            </w:r>
                          </w:p>
                          <w:p w14:paraId="355AFB95" w14:textId="77777777" w:rsidR="00F07CD8" w:rsidRPr="00A52044" w:rsidRDefault="00F07CD8" w:rsidP="00487E95">
                            <w:pPr>
                              <w:spacing w:after="60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5204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32139 Spenge</w:t>
                            </w:r>
                          </w:p>
                          <w:p w14:paraId="64A60368" w14:textId="77777777" w:rsidR="00E51DD7" w:rsidRDefault="00E51DD7" w:rsidP="00487E95">
                            <w:pPr>
                              <w:spacing w:after="6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4734F52" w14:textId="37A2973E" w:rsidR="00F07CD8" w:rsidRPr="00F07CD8" w:rsidRDefault="00F07CD8" w:rsidP="00FD3312">
                            <w:pPr>
                              <w:spacing w:after="6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87E9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Tel</w:t>
                            </w:r>
                            <w:r w:rsidR="00FD331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 w:rsidR="00F561B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:</w:t>
                            </w:r>
                            <w:r w:rsidR="00FD331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7E9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05225</w:t>
                            </w:r>
                            <w:r w:rsidR="0051756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 w:rsidRPr="00487E9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6000655</w:t>
                            </w:r>
                          </w:p>
                          <w:p w14:paraId="526BEA5B" w14:textId="45619FDB" w:rsidR="00FD3312" w:rsidRDefault="00FD3312" w:rsidP="00A52044">
                            <w:pPr>
                              <w:tabs>
                                <w:tab w:val="right" w:pos="851"/>
                                <w:tab w:val="left" w:pos="993"/>
                              </w:tabs>
                              <w:spacing w:after="6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39CADA75" w14:textId="07EE0CC1" w:rsidR="00F07CD8" w:rsidRPr="00487E95" w:rsidRDefault="00F07CD8" w:rsidP="00A52044">
                            <w:pPr>
                              <w:tabs>
                                <w:tab w:val="right" w:pos="851"/>
                                <w:tab w:val="left" w:pos="993"/>
                              </w:tabs>
                              <w:spacing w:after="6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87E9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www.lrg-lenzinghausen.de</w:t>
                            </w:r>
                          </w:p>
                          <w:p w14:paraId="0A6DEE7B" w14:textId="4D3E5F1D" w:rsidR="00F07CD8" w:rsidRPr="00487E95" w:rsidRDefault="006C1C70" w:rsidP="00A52044">
                            <w:pPr>
                              <w:tabs>
                                <w:tab w:val="right" w:pos="851"/>
                                <w:tab w:val="left" w:pos="993"/>
                              </w:tabs>
                              <w:spacing w:after="6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87E9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info@lrg-lenzinghausen.de</w:t>
                            </w:r>
                          </w:p>
                          <w:p w14:paraId="719D8653" w14:textId="77777777" w:rsidR="006C1C70" w:rsidRPr="00487E95" w:rsidRDefault="006C1C70" w:rsidP="00A52044">
                            <w:pPr>
                              <w:spacing w:after="6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3DF314B0" w14:textId="1FF552C6" w:rsidR="006C1C70" w:rsidRPr="00487E95" w:rsidRDefault="006C1C70" w:rsidP="00A52044">
                            <w:pPr>
                              <w:spacing w:after="6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87E9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Es schreibt Ihnen:</w:t>
                            </w:r>
                            <w:r w:rsidR="00021A19" w:rsidRPr="00487E9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  <w:r w:rsidR="00DF45C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Max Muster</w:t>
                            </w:r>
                            <w:r w:rsidR="002C167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mann</w:t>
                            </w:r>
                          </w:p>
                          <w:p w14:paraId="3052EBBF" w14:textId="77777777" w:rsidR="006C1C70" w:rsidRPr="00487E95" w:rsidRDefault="006C1C70" w:rsidP="00A52044">
                            <w:pPr>
                              <w:spacing w:after="6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97882DE" w14:textId="3F059605" w:rsidR="006C1C70" w:rsidRPr="00F07CD8" w:rsidRDefault="00712737" w:rsidP="00A52044">
                            <w:pPr>
                              <w:spacing w:after="6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87E9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15.</w:t>
                            </w:r>
                            <w:r w:rsidR="002C167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Juni </w:t>
                            </w:r>
                            <w:r w:rsidRPr="00487E9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AAB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0.3pt;margin-top:0;width:121.5pt;height:17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" filled="f" stroked="f">
                <v:textbox inset="0,0,0,0">
                  <w:txbxContent>
                    <w:p w14:paraId="60790F19" w14:textId="2F2EC1B4" w:rsidR="008F1807" w:rsidRPr="00A52044" w:rsidRDefault="00487E95" w:rsidP="00487E95">
                      <w:pPr>
                        <w:spacing w:after="60" w:line="240" w:lineRule="auto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A52044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Manfred Schiering</w:t>
                      </w:r>
                    </w:p>
                    <w:p w14:paraId="5F4FAFF9" w14:textId="5598C2E1" w:rsidR="00F07CD8" w:rsidRPr="00A52044" w:rsidRDefault="00F07CD8" w:rsidP="00487E95">
                      <w:pPr>
                        <w:spacing w:after="60"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52044">
                        <w:rPr>
                          <w:rFonts w:ascii="Verdana" w:hAnsi="Verdana"/>
                          <w:sz w:val="18"/>
                          <w:szCs w:val="18"/>
                        </w:rPr>
                        <w:t>Helliger Weg 8</w:t>
                      </w:r>
                    </w:p>
                    <w:p w14:paraId="355AFB95" w14:textId="77777777" w:rsidR="00F07CD8" w:rsidRPr="00A52044" w:rsidRDefault="00F07CD8" w:rsidP="00487E95">
                      <w:pPr>
                        <w:spacing w:after="60"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52044">
                        <w:rPr>
                          <w:rFonts w:ascii="Verdana" w:hAnsi="Verdana"/>
                          <w:sz w:val="18"/>
                          <w:szCs w:val="18"/>
                        </w:rPr>
                        <w:t>32139 Spenge</w:t>
                      </w:r>
                    </w:p>
                    <w:p w14:paraId="64A60368" w14:textId="77777777" w:rsidR="00E51DD7" w:rsidRDefault="00E51DD7" w:rsidP="00487E95">
                      <w:pPr>
                        <w:spacing w:after="6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4734F52" w14:textId="37A2973E" w:rsidR="00F07CD8" w:rsidRPr="00F07CD8" w:rsidRDefault="00F07CD8" w:rsidP="00FD3312">
                      <w:pPr>
                        <w:spacing w:after="6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87E95">
                        <w:rPr>
                          <w:rFonts w:ascii="Verdana" w:hAnsi="Verdana"/>
                          <w:sz w:val="16"/>
                          <w:szCs w:val="16"/>
                        </w:rPr>
                        <w:t>Tel</w:t>
                      </w:r>
                      <w:r w:rsidR="00FD3312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 w:rsidR="00F561B3">
                        <w:rPr>
                          <w:rFonts w:ascii="Verdana" w:hAnsi="Verdana"/>
                          <w:sz w:val="16"/>
                          <w:szCs w:val="16"/>
                        </w:rPr>
                        <w:t>:</w:t>
                      </w:r>
                      <w:r w:rsidR="00FD331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487E95">
                        <w:rPr>
                          <w:rFonts w:ascii="Verdana" w:hAnsi="Verdana"/>
                          <w:sz w:val="16"/>
                          <w:szCs w:val="16"/>
                        </w:rPr>
                        <w:t>05225</w:t>
                      </w:r>
                      <w:r w:rsidR="00517560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 w:rsidRPr="00487E95">
                        <w:rPr>
                          <w:rFonts w:ascii="Verdana" w:hAnsi="Verdana"/>
                          <w:sz w:val="16"/>
                          <w:szCs w:val="16"/>
                        </w:rPr>
                        <w:t>6000655</w:t>
                      </w:r>
                    </w:p>
                    <w:p w14:paraId="526BEA5B" w14:textId="45619FDB" w:rsidR="00FD3312" w:rsidRDefault="00FD3312" w:rsidP="00A52044">
                      <w:pPr>
                        <w:tabs>
                          <w:tab w:val="right" w:pos="851"/>
                          <w:tab w:val="left" w:pos="993"/>
                        </w:tabs>
                        <w:spacing w:after="6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39CADA75" w14:textId="07EE0CC1" w:rsidR="00F07CD8" w:rsidRPr="00487E95" w:rsidRDefault="00F07CD8" w:rsidP="00A52044">
                      <w:pPr>
                        <w:tabs>
                          <w:tab w:val="right" w:pos="851"/>
                          <w:tab w:val="left" w:pos="993"/>
                        </w:tabs>
                        <w:spacing w:after="6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87E95">
                        <w:rPr>
                          <w:rFonts w:ascii="Verdana" w:hAnsi="Verdana"/>
                          <w:sz w:val="16"/>
                          <w:szCs w:val="16"/>
                        </w:rPr>
                        <w:t>www.lrg-lenzinghausen.de</w:t>
                      </w:r>
                    </w:p>
                    <w:p w14:paraId="0A6DEE7B" w14:textId="4D3E5F1D" w:rsidR="00F07CD8" w:rsidRPr="00487E95" w:rsidRDefault="006C1C70" w:rsidP="00A52044">
                      <w:pPr>
                        <w:tabs>
                          <w:tab w:val="right" w:pos="851"/>
                          <w:tab w:val="left" w:pos="993"/>
                        </w:tabs>
                        <w:spacing w:after="6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87E95">
                        <w:rPr>
                          <w:rFonts w:ascii="Verdana" w:hAnsi="Verdana"/>
                          <w:sz w:val="16"/>
                          <w:szCs w:val="16"/>
                        </w:rPr>
                        <w:t>info@lrg-lenzinghausen.de</w:t>
                      </w:r>
                    </w:p>
                    <w:p w14:paraId="719D8653" w14:textId="77777777" w:rsidR="006C1C70" w:rsidRPr="00487E95" w:rsidRDefault="006C1C70" w:rsidP="00A52044">
                      <w:pPr>
                        <w:spacing w:after="6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3DF314B0" w14:textId="1FF552C6" w:rsidR="006C1C70" w:rsidRPr="00487E95" w:rsidRDefault="006C1C70" w:rsidP="00A52044">
                      <w:pPr>
                        <w:spacing w:after="6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87E95">
                        <w:rPr>
                          <w:rFonts w:ascii="Verdana" w:hAnsi="Verdana"/>
                          <w:sz w:val="16"/>
                          <w:szCs w:val="16"/>
                        </w:rPr>
                        <w:t>Es schreibt Ihnen:</w:t>
                      </w:r>
                      <w:r w:rsidR="00021A19" w:rsidRPr="00487E95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  <w:r w:rsidR="00DF45C7">
                        <w:rPr>
                          <w:rFonts w:ascii="Verdana" w:hAnsi="Verdana"/>
                          <w:sz w:val="16"/>
                          <w:szCs w:val="16"/>
                        </w:rPr>
                        <w:t>Max Muster</w:t>
                      </w:r>
                      <w:r w:rsidR="002C1676">
                        <w:rPr>
                          <w:rFonts w:ascii="Verdana" w:hAnsi="Verdana"/>
                          <w:sz w:val="16"/>
                          <w:szCs w:val="16"/>
                        </w:rPr>
                        <w:t>mann</w:t>
                      </w:r>
                    </w:p>
                    <w:p w14:paraId="3052EBBF" w14:textId="77777777" w:rsidR="006C1C70" w:rsidRPr="00487E95" w:rsidRDefault="006C1C70" w:rsidP="00A52044">
                      <w:pPr>
                        <w:spacing w:after="6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97882DE" w14:textId="3F059605" w:rsidR="006C1C70" w:rsidRPr="00F07CD8" w:rsidRDefault="00712737" w:rsidP="00A52044">
                      <w:pPr>
                        <w:spacing w:after="6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87E95">
                        <w:rPr>
                          <w:rFonts w:ascii="Verdana" w:hAnsi="Verdana"/>
                          <w:sz w:val="16"/>
                          <w:szCs w:val="16"/>
                        </w:rPr>
                        <w:t>15.</w:t>
                      </w:r>
                      <w:r w:rsidR="002C167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Juni </w:t>
                      </w:r>
                      <w:r w:rsidRPr="00487E95">
                        <w:rPr>
                          <w:rFonts w:ascii="Verdana" w:hAnsi="Verdana"/>
                          <w:sz w:val="16"/>
                          <w:szCs w:val="16"/>
                        </w:rPr>
                        <w:t>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44F3" w:rsidRPr="0059225C"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6FAF3" wp14:editId="5EB46927">
                <wp:simplePos x="0" y="0"/>
                <wp:positionH relativeFrom="margin">
                  <wp:align>left</wp:align>
                </wp:positionH>
                <wp:positionV relativeFrom="paragraph">
                  <wp:posOffset>773430</wp:posOffset>
                </wp:positionV>
                <wp:extent cx="2590800" cy="1085850"/>
                <wp:effectExtent l="0" t="0" r="0" b="0"/>
                <wp:wrapSquare wrapText="bothSides"/>
                <wp:docPr id="3469603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04546" w14:textId="1A610D2A" w:rsidR="002377EF" w:rsidRPr="006F68E3" w:rsidRDefault="002377EF" w:rsidP="007644F3">
                            <w:pPr>
                              <w:pStyle w:val="Datum"/>
                              <w:spacing w:before="100" w:beforeAutospacing="1" w:after="100" w:afterAutospacing="1"/>
                              <w:rPr>
                                <w:rFonts w:ascii="Verdana" w:hAnsi="Verdana"/>
                              </w:rPr>
                            </w:pPr>
                            <w:r w:rsidRPr="006F68E3">
                              <w:rPr>
                                <w:rFonts w:ascii="Verdana" w:hAnsi="Verdana"/>
                              </w:rPr>
                              <w:t>Musterfirma</w:t>
                            </w:r>
                            <w:r w:rsidR="007644F3">
                              <w:rPr>
                                <w:rFonts w:ascii="Verdana" w:hAnsi="Verdana"/>
                              </w:rPr>
                              <w:br/>
                            </w:r>
                            <w:r w:rsidRPr="006F68E3">
                              <w:rPr>
                                <w:rFonts w:ascii="Verdana" w:hAnsi="Verdana"/>
                              </w:rPr>
                              <w:t>Max Muster</w:t>
                            </w:r>
                            <w:r w:rsidRPr="006F68E3">
                              <w:rPr>
                                <w:rFonts w:ascii="Verdana" w:hAnsi="Verdana"/>
                              </w:rPr>
                              <w:br/>
                              <w:t>Musterstraße</w:t>
                            </w:r>
                            <w:r w:rsidRPr="006F68E3">
                              <w:rPr>
                                <w:rFonts w:ascii="Verdana" w:hAnsi="Verdana"/>
                              </w:rPr>
                              <w:br/>
                            </w:r>
                            <w:r w:rsidR="006F68E3" w:rsidRPr="006F68E3">
                              <w:rPr>
                                <w:rFonts w:ascii="Verdana" w:hAnsi="Verdana"/>
                              </w:rPr>
                              <w:t>11111 Musterhausen</w:t>
                            </w:r>
                            <w:r w:rsidR="00F8048C">
                              <w:rPr>
                                <w:rFonts w:ascii="Verdana" w:hAnsi="Verdan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6FAF3" id="_x0000_s1027" type="#_x0000_t202" style="position:absolute;margin-left:0;margin-top:60.9pt;width:204pt;height:8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" filled="f" stroked="f">
                <v:textbox inset="0,0,0,0">
                  <w:txbxContent>
                    <w:p w14:paraId="3A204546" w14:textId="1A610D2A" w:rsidR="002377EF" w:rsidRPr="006F68E3" w:rsidRDefault="002377EF" w:rsidP="007644F3">
                      <w:pPr>
                        <w:pStyle w:val="Datum"/>
                        <w:spacing w:before="100" w:beforeAutospacing="1" w:after="100" w:afterAutospacing="1"/>
                        <w:rPr>
                          <w:rFonts w:ascii="Verdana" w:hAnsi="Verdana"/>
                        </w:rPr>
                      </w:pPr>
                      <w:r w:rsidRPr="006F68E3">
                        <w:rPr>
                          <w:rFonts w:ascii="Verdana" w:hAnsi="Verdana"/>
                        </w:rPr>
                        <w:t>Musterfirma</w:t>
                      </w:r>
                      <w:r w:rsidR="007644F3">
                        <w:rPr>
                          <w:rFonts w:ascii="Verdana" w:hAnsi="Verdana"/>
                        </w:rPr>
                        <w:br/>
                      </w:r>
                      <w:r w:rsidRPr="006F68E3">
                        <w:rPr>
                          <w:rFonts w:ascii="Verdana" w:hAnsi="Verdana"/>
                        </w:rPr>
                        <w:t>Max Muster</w:t>
                      </w:r>
                      <w:r w:rsidRPr="006F68E3">
                        <w:rPr>
                          <w:rFonts w:ascii="Verdana" w:hAnsi="Verdana"/>
                        </w:rPr>
                        <w:br/>
                        <w:t>Musterstraße</w:t>
                      </w:r>
                      <w:r w:rsidRPr="006F68E3">
                        <w:rPr>
                          <w:rFonts w:ascii="Verdana" w:hAnsi="Verdana"/>
                        </w:rPr>
                        <w:br/>
                      </w:r>
                      <w:r w:rsidR="006F68E3" w:rsidRPr="006F68E3">
                        <w:rPr>
                          <w:rFonts w:ascii="Verdana" w:hAnsi="Verdana"/>
                        </w:rPr>
                        <w:t>11111 Musterhausen</w:t>
                      </w:r>
                      <w:r w:rsidR="00F8048C">
                        <w:rPr>
                          <w:rFonts w:ascii="Verdana" w:hAnsi="Verdana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0B99" w:rsidRPr="00155D1D">
        <w:rPr>
          <w:rFonts w:ascii="Verdana" w:hAnsi="Verdana"/>
          <w:sz w:val="12"/>
          <w:szCs w:val="12"/>
        </w:rPr>
        <w:t>LRG Lenzinghausen</w:t>
      </w:r>
      <w:r w:rsidR="00D3562E" w:rsidRPr="00155D1D">
        <w:rPr>
          <w:rFonts w:ascii="Verdana" w:hAnsi="Verdana"/>
          <w:sz w:val="12"/>
          <w:szCs w:val="12"/>
        </w:rPr>
        <w:t xml:space="preserve"> </w:t>
      </w:r>
      <w:r w:rsidR="0031623A">
        <w:rPr>
          <w:rFonts w:ascii="Verdana" w:hAnsi="Verdana"/>
          <w:sz w:val="12"/>
          <w:szCs w:val="12"/>
        </w:rPr>
        <w:t>·</w:t>
      </w:r>
      <w:r w:rsidR="00155D1D">
        <w:rPr>
          <w:rFonts w:ascii="Verdana" w:hAnsi="Verdana"/>
          <w:sz w:val="12"/>
          <w:szCs w:val="12"/>
        </w:rPr>
        <w:t xml:space="preserve"> </w:t>
      </w:r>
      <w:r w:rsidR="00D3562E" w:rsidRPr="00155D1D">
        <w:rPr>
          <w:rFonts w:ascii="Verdana" w:hAnsi="Verdana"/>
          <w:sz w:val="12"/>
          <w:szCs w:val="12"/>
        </w:rPr>
        <w:t xml:space="preserve">Helliger Weg 8 </w:t>
      </w:r>
      <w:r w:rsidR="00171431">
        <w:rPr>
          <w:rFonts w:ascii="Verdana" w:hAnsi="Verdana"/>
          <w:sz w:val="12"/>
          <w:szCs w:val="12"/>
        </w:rPr>
        <w:t>·</w:t>
      </w:r>
      <w:r w:rsidR="00D3562E" w:rsidRPr="00155D1D">
        <w:rPr>
          <w:rFonts w:ascii="Verdana" w:hAnsi="Verdana"/>
          <w:sz w:val="12"/>
          <w:szCs w:val="12"/>
        </w:rPr>
        <w:t>32139 Spenge</w:t>
      </w:r>
      <w:r w:rsidR="00712737" w:rsidRPr="00E32270">
        <w:rPr>
          <w:rFonts w:ascii="Verdana" w:hAnsi="Verdana"/>
        </w:rPr>
        <w:br/>
      </w:r>
    </w:p>
    <w:p w14:paraId="2E872A07" w14:textId="57A57659" w:rsidR="00C01662" w:rsidRPr="00E32270" w:rsidRDefault="00C01662" w:rsidP="001C2A29">
      <w:pPr>
        <w:rPr>
          <w:rFonts w:ascii="Verdana" w:hAnsi="Verdana"/>
        </w:rPr>
      </w:pPr>
    </w:p>
    <w:p w14:paraId="281A8184" w14:textId="51DDD96E" w:rsidR="00C01662" w:rsidRDefault="00C01662" w:rsidP="001C2A29">
      <w:pPr>
        <w:rPr>
          <w:rFonts w:ascii="Verdana" w:hAnsi="Verdana"/>
        </w:rPr>
      </w:pPr>
    </w:p>
    <w:p w14:paraId="1AD78032" w14:textId="46EB3F55" w:rsidR="0037176D" w:rsidRPr="00E32270" w:rsidRDefault="00F8048C" w:rsidP="001C2A29">
      <w:pPr>
        <w:rPr>
          <w:rFonts w:ascii="Verdana" w:hAnsi="Verdana"/>
        </w:rPr>
      </w:pPr>
      <w:r w:rsidRPr="0059225C"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22F33" wp14:editId="1E4F3E72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4343400" cy="476250"/>
                <wp:effectExtent l="0" t="0" r="0" b="0"/>
                <wp:wrapTopAndBottom/>
                <wp:docPr id="13944738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93650" w14:textId="266B8842" w:rsidR="00F8048C" w:rsidRPr="006F68E3" w:rsidRDefault="00F8048C" w:rsidP="00F8048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Betreff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22F33" id="_x0000_s1028" type="#_x0000_t202" style="position:absolute;margin-left:0;margin-top:22.5pt;width:342pt;height:3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" filled="f" stroked="f">
                <v:textbox inset="0,0,0,0">
                  <w:txbxContent>
                    <w:p w14:paraId="5C693650" w14:textId="266B8842" w:rsidR="00F8048C" w:rsidRPr="006F68E3" w:rsidRDefault="00F8048C" w:rsidP="00F8048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Betreff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br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C673BFA" w14:textId="77777777" w:rsidR="00C714C6" w:rsidRDefault="00C714C6" w:rsidP="00B11540">
      <w:pPr>
        <w:pStyle w:val="Unterschrift"/>
        <w:rPr>
          <w:rFonts w:ascii="Verdana" w:hAnsi="Verdana"/>
        </w:rPr>
      </w:pPr>
    </w:p>
    <w:p w14:paraId="4B0C301D" w14:textId="3F6E0047" w:rsidR="00B11540" w:rsidRPr="004B14E1" w:rsidRDefault="00C714C6" w:rsidP="00C714C6">
      <w:pPr>
        <w:rPr>
          <w:rFonts w:ascii="Times New Roman" w:hAnsi="Times New Roman" w:cs="Times New Roman"/>
        </w:rPr>
      </w:pPr>
      <w:r w:rsidRPr="004B14E1">
        <w:rPr>
          <w:rFonts w:ascii="Times New Roman" w:hAnsi="Times New Roman" w:cs="Times New Roman"/>
        </w:rPr>
        <w:t>Sehr geehrte Damen und Herren</w:t>
      </w:r>
      <w:r w:rsidR="00320DD8" w:rsidRPr="004B14E1">
        <w:rPr>
          <w:rFonts w:ascii="Times New Roman" w:hAnsi="Times New Roman" w:cs="Times New Roman"/>
        </w:rPr>
        <w:t>,</w:t>
      </w:r>
    </w:p>
    <w:p w14:paraId="33D8B928" w14:textId="69DBD692" w:rsidR="00320DD8" w:rsidRPr="004B14E1" w:rsidRDefault="00320DD8" w:rsidP="00C714C6">
      <w:pPr>
        <w:rPr>
          <w:rFonts w:ascii="Times New Roman" w:hAnsi="Times New Roman" w:cs="Times New Roman"/>
        </w:rPr>
      </w:pPr>
      <w:r w:rsidRPr="004B14E1">
        <w:rPr>
          <w:rFonts w:ascii="Times New Roman" w:hAnsi="Times New Roman" w:cs="Times New Roman"/>
        </w:rPr>
        <w:t>bitte entschuldigen Sie die verspätete Zusendung de</w:t>
      </w:r>
      <w:r w:rsidR="00C01662" w:rsidRPr="004B14E1">
        <w:rPr>
          <w:rFonts w:ascii="Times New Roman" w:hAnsi="Times New Roman" w:cs="Times New Roman"/>
        </w:rPr>
        <w:t>s Weiterleitungsvertrages.</w:t>
      </w:r>
    </w:p>
    <w:p w14:paraId="114B4864" w14:textId="155D5F55" w:rsidR="00C01662" w:rsidRPr="004B14E1" w:rsidRDefault="00C01662" w:rsidP="00C714C6">
      <w:pPr>
        <w:rPr>
          <w:rFonts w:ascii="Times New Roman" w:hAnsi="Times New Roman" w:cs="Times New Roman"/>
        </w:rPr>
      </w:pPr>
      <w:r w:rsidRPr="004B14E1">
        <w:rPr>
          <w:rFonts w:ascii="Times New Roman" w:hAnsi="Times New Roman" w:cs="Times New Roman"/>
        </w:rPr>
        <w:t>Mit freundlichen Grüßen</w:t>
      </w:r>
    </w:p>
    <w:p w14:paraId="09408085" w14:textId="5C897013" w:rsidR="00C01662" w:rsidRPr="00C714C6" w:rsidRDefault="00C714C6" w:rsidP="00C714C6">
      <w:pPr>
        <w:rPr>
          <w:rFonts w:ascii="Verdana" w:hAnsi="Verdana"/>
        </w:rPr>
      </w:pPr>
      <w:r w:rsidRPr="004B14E1">
        <w:rPr>
          <w:rFonts w:ascii="Times New Roman" w:hAnsi="Times New Roman" w:cs="Times New Roman"/>
        </w:rPr>
        <w:t>Max Muster</w:t>
      </w:r>
    </w:p>
    <w:sectPr w:rsidR="00C01662" w:rsidRPr="00C714C6" w:rsidSect="00F07CD8"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62" w:footer="2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21DB" w14:textId="77777777" w:rsidR="00B123EB" w:rsidRDefault="00B123EB">
      <w:pPr>
        <w:spacing w:after="0" w:line="240" w:lineRule="auto"/>
      </w:pPr>
      <w:r>
        <w:separator/>
      </w:r>
    </w:p>
  </w:endnote>
  <w:endnote w:type="continuationSeparator" w:id="0">
    <w:p w14:paraId="4BAB346D" w14:textId="77777777" w:rsidR="00B123EB" w:rsidRDefault="00B1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ußzeilen-Layouttabelle"/>
    </w:tblPr>
    <w:tblGrid>
      <w:gridCol w:w="374"/>
      <w:gridCol w:w="7886"/>
      <w:gridCol w:w="210"/>
      <w:gridCol w:w="210"/>
      <w:gridCol w:w="1048"/>
    </w:tblGrid>
    <w:tr w:rsidR="00CB2712" w14:paraId="2AA0B90A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7D51CCFB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4631B258" w14:textId="77777777" w:rsidR="00CB2712" w:rsidRDefault="00AE267E" w:rsidP="00CB2712">
          <w:r>
            <w:rPr>
              <w:lang w:bidi="de-DE"/>
            </w:rPr>
            <w:fldChar w:fldCharType="begin"/>
          </w:r>
          <w:r>
            <w:rPr>
              <w:lang w:bidi="de-DE"/>
            </w:rPr>
            <w:instrText xml:space="preserve"> PAGE   \* MERGEFORMAT </w:instrText>
          </w:r>
          <w:r>
            <w:rPr>
              <w:lang w:bidi="de-DE"/>
            </w:rPr>
            <w:fldChar w:fldCharType="separate"/>
          </w:r>
          <w:r w:rsidR="000B5FB0">
            <w:rPr>
              <w:noProof/>
              <w:lang w:bidi="de-DE"/>
            </w:rPr>
            <w:t>0</w:t>
          </w:r>
          <w:r>
            <w:rPr>
              <w:noProof/>
              <w:lang w:bidi="de-DE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7B93A8DD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6AC230C0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36D5295E" w14:textId="77777777" w:rsidR="00CB2712" w:rsidRDefault="00CB2712" w:rsidP="00CB2712"/>
      </w:tc>
    </w:tr>
  </w:tbl>
  <w:p w14:paraId="72E78FD1" w14:textId="77777777" w:rsidR="00CB2712" w:rsidRDefault="00CB2712" w:rsidP="00CB27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19EE" w14:textId="77777777" w:rsidR="00F07CD8" w:rsidRDefault="00F07CD8" w:rsidP="00F07CD8">
    <w:pPr>
      <w:spacing w:after="60" w:line="240" w:lineRule="auto"/>
      <w:rPr>
        <w:rFonts w:ascii="Verdana" w:hAnsi="Verdana"/>
        <w:sz w:val="16"/>
        <w:szCs w:val="16"/>
      </w:rPr>
    </w:pPr>
  </w:p>
  <w:p w14:paraId="7924C1E4" w14:textId="00D897A0" w:rsidR="00F07CD8" w:rsidRDefault="00F07CD8" w:rsidP="00F07CD8">
    <w:pPr>
      <w:spacing w:after="60" w:line="240" w:lineRule="auto"/>
      <w:jc w:val="center"/>
      <w:rPr>
        <w:rFonts w:ascii="Verdana" w:hAnsi="Verdana"/>
        <w:sz w:val="16"/>
        <w:szCs w:val="16"/>
      </w:rPr>
    </w:pPr>
    <w:r w:rsidRPr="00AF4A5C">
      <w:rPr>
        <w:rFonts w:ascii="Verdana" w:hAnsi="Verdana"/>
        <w:sz w:val="16"/>
        <w:szCs w:val="16"/>
      </w:rPr>
      <w:t xml:space="preserve">Bankverbindung: Volksbank Bad Oeynhausen – Herford e.G. </w:t>
    </w:r>
  </w:p>
  <w:p w14:paraId="122F41D1" w14:textId="77777777" w:rsidR="00F07CD8" w:rsidRPr="00AF4A5C" w:rsidRDefault="00F07CD8" w:rsidP="00F07CD8">
    <w:pPr>
      <w:spacing w:after="60" w:line="240" w:lineRule="auto"/>
      <w:jc w:val="center"/>
      <w:rPr>
        <w:rFonts w:ascii="Verdana" w:hAnsi="Verdana"/>
        <w:sz w:val="16"/>
        <w:szCs w:val="16"/>
      </w:rPr>
    </w:pPr>
    <w:r w:rsidRPr="00AF4A5C">
      <w:rPr>
        <w:rFonts w:ascii="Verdana" w:hAnsi="Verdana"/>
        <w:sz w:val="16"/>
        <w:szCs w:val="16"/>
      </w:rPr>
      <w:t>IBAN DE 52 4945 0070 0091 049300 BIC: GENODEM1HFV</w:t>
    </w:r>
  </w:p>
  <w:p w14:paraId="45E978EE" w14:textId="20D14E99" w:rsidR="00AF4A5C" w:rsidRDefault="00AF4A5C" w:rsidP="00AF4A5C">
    <w:pPr>
      <w:pStyle w:val="Fuzeile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1744" w14:textId="77777777" w:rsidR="00B123EB" w:rsidRDefault="00B123EB">
      <w:pPr>
        <w:spacing w:after="0" w:line="240" w:lineRule="auto"/>
      </w:pPr>
      <w:r>
        <w:separator/>
      </w:r>
    </w:p>
  </w:footnote>
  <w:footnote w:type="continuationSeparator" w:id="0">
    <w:p w14:paraId="66E74892" w14:textId="77777777" w:rsidR="00B123EB" w:rsidRDefault="00B1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7D52" w14:textId="49DCD7A6" w:rsidR="00A068A6" w:rsidRDefault="00AF4A5C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DE4E38" wp14:editId="3849DDE9">
              <wp:simplePos x="0" y="0"/>
              <wp:positionH relativeFrom="column">
                <wp:posOffset>1586230</wp:posOffset>
              </wp:positionH>
              <wp:positionV relativeFrom="paragraph">
                <wp:posOffset>445465</wp:posOffset>
              </wp:positionV>
              <wp:extent cx="4081780" cy="321310"/>
              <wp:effectExtent l="0" t="0" r="0" b="254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1780" cy="321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09AC84" w14:textId="12FB6395" w:rsidR="00AF4A5C" w:rsidRPr="00AF4A5C" w:rsidRDefault="00AF4A5C" w:rsidP="00AF4A5C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AF4A5C">
                            <w:rPr>
                              <w:rFonts w:ascii="Verdana" w:hAnsi="Verdana"/>
                            </w:rPr>
                            <w:t xml:space="preserve">Lauf- und </w:t>
                          </w:r>
                          <w:r w:rsidRPr="00AF4A5C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Radsportgemeinschaft</w:t>
                          </w:r>
                          <w:r w:rsidRPr="00AF4A5C">
                            <w:rPr>
                              <w:rFonts w:ascii="Verdana" w:hAnsi="Verdana"/>
                            </w:rPr>
                            <w:t xml:space="preserve"> Lenzinghausen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E4E3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4.9pt;margin-top:35.1pt;width:321.4pt;height:25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" filled="f" stroked="f">
              <v:textbox>
                <w:txbxContent>
                  <w:p w14:paraId="7E09AC84" w14:textId="12FB6395" w:rsidR="00AF4A5C" w:rsidRPr="00AF4A5C" w:rsidRDefault="00AF4A5C" w:rsidP="00AF4A5C">
                    <w:pPr>
                      <w:jc w:val="center"/>
                      <w:rPr>
                        <w:rFonts w:ascii="Verdana" w:hAnsi="Verdana"/>
                      </w:rPr>
                    </w:pPr>
                    <w:r w:rsidRPr="00AF4A5C">
                      <w:rPr>
                        <w:rFonts w:ascii="Verdana" w:hAnsi="Verdana"/>
                      </w:rPr>
                      <w:t xml:space="preserve">Lauf- und </w:t>
                    </w:r>
                    <w:r w:rsidRPr="00AF4A5C">
                      <w:rPr>
                        <w:rFonts w:ascii="Verdana" w:hAnsi="Verdana"/>
                        <w:sz w:val="20"/>
                        <w:szCs w:val="20"/>
                      </w:rPr>
                      <w:t>Radsportgemeinschaft</w:t>
                    </w:r>
                    <w:r w:rsidRPr="00AF4A5C">
                      <w:rPr>
                        <w:rFonts w:ascii="Verdana" w:hAnsi="Verdana"/>
                      </w:rPr>
                      <w:t xml:space="preserve"> Lenzinghausen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4373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EC29B3" wp14:editId="7CC3E713">
              <wp:simplePos x="0" y="0"/>
              <wp:positionH relativeFrom="margin">
                <wp:posOffset>1479194</wp:posOffset>
              </wp:positionH>
              <wp:positionV relativeFrom="paragraph">
                <wp:posOffset>45161</wp:posOffset>
              </wp:positionV>
              <wp:extent cx="4417695" cy="489585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7695" cy="489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74F24D" w14:textId="6E7F1138" w:rsidR="004B4373" w:rsidRPr="004B4373" w:rsidRDefault="004B4373">
                          <w:pPr>
                            <w:rPr>
                              <w:rFonts w:ascii="Verdana" w:hAnsi="Verdana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4B4373">
                            <w:rPr>
                              <w:rFonts w:ascii="Verdana" w:hAnsi="Verdana"/>
                              <w:b/>
                              <w:bCs/>
                              <w:sz w:val="48"/>
                              <w:szCs w:val="48"/>
                            </w:rPr>
                            <w:t>LRG Lenzinghausen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sz w:val="48"/>
                              <w:szCs w:val="48"/>
                            </w:rPr>
                            <w:t xml:space="preserve">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EC29B3" id="_x0000_s1030" type="#_x0000_t202" style="position:absolute;margin-left:116.45pt;margin-top:3.55pt;width:347.85pt;height:38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" filled="f" stroked="f">
              <v:textbox>
                <w:txbxContent>
                  <w:p w14:paraId="0B74F24D" w14:textId="6E7F1138" w:rsidR="004B4373" w:rsidRPr="004B4373" w:rsidRDefault="004B4373">
                    <w:pPr>
                      <w:rPr>
                        <w:rFonts w:ascii="Verdana" w:hAnsi="Verdana"/>
                        <w:b/>
                        <w:bCs/>
                        <w:sz w:val="48"/>
                        <w:szCs w:val="48"/>
                      </w:rPr>
                    </w:pPr>
                    <w:r w:rsidRPr="004B4373">
                      <w:rPr>
                        <w:rFonts w:ascii="Verdana" w:hAnsi="Verdana"/>
                        <w:b/>
                        <w:bCs/>
                        <w:sz w:val="48"/>
                        <w:szCs w:val="48"/>
                      </w:rPr>
                      <w:t>LRG Lenzinghausen</w:t>
                    </w:r>
                    <w:r>
                      <w:rPr>
                        <w:rFonts w:ascii="Verdana" w:hAnsi="Verdana"/>
                        <w:b/>
                        <w:bCs/>
                        <w:sz w:val="48"/>
                        <w:szCs w:val="48"/>
                      </w:rPr>
                      <w:t xml:space="preserve"> e.V.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B4373">
      <w:rPr>
        <w:noProof/>
      </w:rPr>
      <w:drawing>
        <wp:anchor distT="0" distB="0" distL="114300" distR="114300" simplePos="0" relativeHeight="251658240" behindDoc="0" locked="0" layoutInCell="1" allowOverlap="1" wp14:anchorId="733402B1" wp14:editId="368580B4">
          <wp:simplePos x="0" y="0"/>
          <wp:positionH relativeFrom="margin">
            <wp:align>left</wp:align>
          </wp:positionH>
          <wp:positionV relativeFrom="paragraph">
            <wp:posOffset>-225298</wp:posOffset>
          </wp:positionV>
          <wp:extent cx="1323975" cy="1294765"/>
          <wp:effectExtent l="0" t="0" r="9525" b="635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294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5959827">
    <w:abstractNumId w:val="9"/>
  </w:num>
  <w:num w:numId="2" w16cid:durableId="330062401">
    <w:abstractNumId w:val="7"/>
  </w:num>
  <w:num w:numId="3" w16cid:durableId="2080518377">
    <w:abstractNumId w:val="6"/>
  </w:num>
  <w:num w:numId="4" w16cid:durableId="407963986">
    <w:abstractNumId w:val="5"/>
  </w:num>
  <w:num w:numId="5" w16cid:durableId="836577730">
    <w:abstractNumId w:val="4"/>
  </w:num>
  <w:num w:numId="6" w16cid:durableId="1506432174">
    <w:abstractNumId w:val="8"/>
  </w:num>
  <w:num w:numId="7" w16cid:durableId="1618372859">
    <w:abstractNumId w:val="3"/>
  </w:num>
  <w:num w:numId="8" w16cid:durableId="1448893520">
    <w:abstractNumId w:val="2"/>
  </w:num>
  <w:num w:numId="9" w16cid:durableId="2088844538">
    <w:abstractNumId w:val="1"/>
  </w:num>
  <w:num w:numId="10" w16cid:durableId="2131240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27"/>
    <w:rsid w:val="00000A9D"/>
    <w:rsid w:val="00021A19"/>
    <w:rsid w:val="00060489"/>
    <w:rsid w:val="000B5FB0"/>
    <w:rsid w:val="00155D1D"/>
    <w:rsid w:val="00156EF1"/>
    <w:rsid w:val="00171431"/>
    <w:rsid w:val="001C2A29"/>
    <w:rsid w:val="002229ED"/>
    <w:rsid w:val="002377EF"/>
    <w:rsid w:val="00284D6D"/>
    <w:rsid w:val="002B0F2E"/>
    <w:rsid w:val="002C1676"/>
    <w:rsid w:val="002C2563"/>
    <w:rsid w:val="002D3AAC"/>
    <w:rsid w:val="0031623A"/>
    <w:rsid w:val="00320DD8"/>
    <w:rsid w:val="00343FBB"/>
    <w:rsid w:val="0037096C"/>
    <w:rsid w:val="0037176D"/>
    <w:rsid w:val="003D0FBD"/>
    <w:rsid w:val="00401E15"/>
    <w:rsid w:val="00425ED5"/>
    <w:rsid w:val="00480808"/>
    <w:rsid w:val="00487E95"/>
    <w:rsid w:val="004B14E1"/>
    <w:rsid w:val="004B4373"/>
    <w:rsid w:val="004B5284"/>
    <w:rsid w:val="00517560"/>
    <w:rsid w:val="00565E2F"/>
    <w:rsid w:val="005911BE"/>
    <w:rsid w:val="0059225C"/>
    <w:rsid w:val="005A6C98"/>
    <w:rsid w:val="005E5E2B"/>
    <w:rsid w:val="00622A39"/>
    <w:rsid w:val="006515E8"/>
    <w:rsid w:val="006C1C70"/>
    <w:rsid w:val="006F1118"/>
    <w:rsid w:val="006F68E3"/>
    <w:rsid w:val="00712737"/>
    <w:rsid w:val="00741FDE"/>
    <w:rsid w:val="007644F3"/>
    <w:rsid w:val="007902CB"/>
    <w:rsid w:val="007C175F"/>
    <w:rsid w:val="00830B99"/>
    <w:rsid w:val="008347EF"/>
    <w:rsid w:val="00893DA5"/>
    <w:rsid w:val="008F1807"/>
    <w:rsid w:val="00916BC3"/>
    <w:rsid w:val="009236BB"/>
    <w:rsid w:val="00946252"/>
    <w:rsid w:val="0098300D"/>
    <w:rsid w:val="009B1E06"/>
    <w:rsid w:val="009E37DE"/>
    <w:rsid w:val="009F0B81"/>
    <w:rsid w:val="00A068A6"/>
    <w:rsid w:val="00A36F67"/>
    <w:rsid w:val="00A52044"/>
    <w:rsid w:val="00AB1341"/>
    <w:rsid w:val="00AE267E"/>
    <w:rsid w:val="00AF4A5C"/>
    <w:rsid w:val="00B11540"/>
    <w:rsid w:val="00B123EB"/>
    <w:rsid w:val="00B8163C"/>
    <w:rsid w:val="00B81BF9"/>
    <w:rsid w:val="00B9569D"/>
    <w:rsid w:val="00BF473C"/>
    <w:rsid w:val="00C01662"/>
    <w:rsid w:val="00C62B67"/>
    <w:rsid w:val="00C714C6"/>
    <w:rsid w:val="00CB2712"/>
    <w:rsid w:val="00CD5E29"/>
    <w:rsid w:val="00D25C8E"/>
    <w:rsid w:val="00D3562E"/>
    <w:rsid w:val="00D35E92"/>
    <w:rsid w:val="00D4190C"/>
    <w:rsid w:val="00D611FE"/>
    <w:rsid w:val="00D64C53"/>
    <w:rsid w:val="00D66811"/>
    <w:rsid w:val="00D906CA"/>
    <w:rsid w:val="00DF45C7"/>
    <w:rsid w:val="00E12DAB"/>
    <w:rsid w:val="00E156BA"/>
    <w:rsid w:val="00E32270"/>
    <w:rsid w:val="00E51DD7"/>
    <w:rsid w:val="00EB1088"/>
    <w:rsid w:val="00EE4599"/>
    <w:rsid w:val="00EF2827"/>
    <w:rsid w:val="00F07379"/>
    <w:rsid w:val="00F07CD8"/>
    <w:rsid w:val="00F30102"/>
    <w:rsid w:val="00F353FD"/>
    <w:rsid w:val="00F4343E"/>
    <w:rsid w:val="00F561B3"/>
    <w:rsid w:val="00F619DB"/>
    <w:rsid w:val="00F8048C"/>
    <w:rsid w:val="00F8627F"/>
    <w:rsid w:val="00F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31080"/>
  <w15:chartTrackingRefBased/>
  <w15:docId w15:val="{55A35CC1-8752-43DE-8EAF-AD50189E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1118"/>
  </w:style>
  <w:style w:type="paragraph" w:styleId="berschrift1">
    <w:name w:val="heading 1"/>
    <w:basedOn w:val="Standard"/>
    <w:next w:val="Standard"/>
    <w:link w:val="berschrift1Zchn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18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18"/>
    <w:rsid w:val="00C62B67"/>
  </w:style>
  <w:style w:type="character" w:styleId="Platzhaltertext">
    <w:name w:val="Placeholder Text"/>
    <w:basedOn w:val="Absatz-Standardschriftart"/>
    <w:uiPriority w:val="99"/>
    <w:semiHidden/>
    <w:rsid w:val="00CD5E29"/>
    <w:rPr>
      <w:color w:val="3A3A3A" w:themeColor="background2" w:themeShade="40"/>
    </w:rPr>
  </w:style>
  <w:style w:type="paragraph" w:styleId="Kopfzeile">
    <w:name w:val="header"/>
    <w:basedOn w:val="Standard"/>
    <w:link w:val="KopfzeileZchn"/>
    <w:uiPriority w:val="19"/>
    <w:unhideWhenUsed/>
    <w:rsid w:val="00EE4599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19"/>
    <w:rsid w:val="00EE4599"/>
  </w:style>
  <w:style w:type="paragraph" w:customStyle="1" w:styleId="Absenderadresse">
    <w:name w:val="Absenderadresse"/>
    <w:basedOn w:val="Standard"/>
    <w:uiPriority w:val="1"/>
    <w:qFormat/>
    <w:rsid w:val="00343FBB"/>
    <w:pPr>
      <w:spacing w:after="0" w:line="264" w:lineRule="auto"/>
    </w:pPr>
  </w:style>
  <w:style w:type="paragraph" w:styleId="Datum">
    <w:name w:val="Date"/>
    <w:basedOn w:val="Standard"/>
    <w:next w:val="Standard"/>
    <w:link w:val="DatumZchn"/>
    <w:uiPriority w:val="2"/>
    <w:unhideWhenUsed/>
    <w:rsid w:val="00D25C8E"/>
    <w:pPr>
      <w:spacing w:before="1000" w:after="400"/>
    </w:pPr>
  </w:style>
  <w:style w:type="character" w:customStyle="1" w:styleId="DatumZchn">
    <w:name w:val="Datum Zchn"/>
    <w:basedOn w:val="Absatz-Standardschriftart"/>
    <w:link w:val="Datum"/>
    <w:uiPriority w:val="2"/>
    <w:rsid w:val="00D25C8E"/>
  </w:style>
  <w:style w:type="paragraph" w:customStyle="1" w:styleId="Empfngeradresse">
    <w:name w:val="Empfängeradresse"/>
    <w:basedOn w:val="Standard"/>
    <w:uiPriority w:val="3"/>
    <w:qFormat/>
    <w:rsid w:val="003D0FBD"/>
    <w:pPr>
      <w:spacing w:after="480"/>
      <w:contextualSpacing/>
    </w:pPr>
  </w:style>
  <w:style w:type="paragraph" w:styleId="Gruformel">
    <w:name w:val="Closing"/>
    <w:basedOn w:val="Standard"/>
    <w:next w:val="Unterschrift"/>
    <w:link w:val="GruformelZchn"/>
    <w:uiPriority w:val="5"/>
    <w:unhideWhenUsed/>
    <w:qFormat/>
    <w:pPr>
      <w:spacing w:before="600" w:after="800"/>
    </w:pPr>
  </w:style>
  <w:style w:type="character" w:customStyle="1" w:styleId="GruformelZchn">
    <w:name w:val="Grußformel Zchn"/>
    <w:basedOn w:val="Absatz-Standardschriftart"/>
    <w:link w:val="Gruformel"/>
    <w:uiPriority w:val="5"/>
    <w:rsid w:val="00343FBB"/>
  </w:style>
  <w:style w:type="paragraph" w:styleId="Unterschrift">
    <w:name w:val="Signature"/>
    <w:basedOn w:val="Standard"/>
    <w:next w:val="Standard"/>
    <w:link w:val="UnterschriftZchn"/>
    <w:uiPriority w:val="6"/>
    <w:unhideWhenUsed/>
    <w:qFormat/>
    <w:pPr>
      <w:spacing w:after="600"/>
    </w:pPr>
  </w:style>
  <w:style w:type="character" w:customStyle="1" w:styleId="UnterschriftZchn">
    <w:name w:val="Unterschrift Zchn"/>
    <w:basedOn w:val="Absatz-Standardschriftart"/>
    <w:link w:val="Unterschrift"/>
    <w:uiPriority w:val="6"/>
    <w:rsid w:val="00343F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563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2C2563"/>
  </w:style>
  <w:style w:type="paragraph" w:styleId="Blocktext">
    <w:name w:val="Block Text"/>
    <w:basedOn w:val="Standard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C25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C2563"/>
  </w:style>
  <w:style w:type="paragraph" w:styleId="Textkrper2">
    <w:name w:val="Body Text 2"/>
    <w:basedOn w:val="Standard"/>
    <w:link w:val="Textkrper2Zchn"/>
    <w:uiPriority w:val="99"/>
    <w:semiHidden/>
    <w:unhideWhenUsed/>
    <w:rsid w:val="002C256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C2563"/>
  </w:style>
  <w:style w:type="paragraph" w:styleId="Textkrper3">
    <w:name w:val="Body Text 3"/>
    <w:basedOn w:val="Standard"/>
    <w:link w:val="Textkrper3Zchn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C2563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C2563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C256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C2563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C256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C2563"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C256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C256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C2563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C2563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256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5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563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C2563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C2563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C2563"/>
  </w:style>
  <w:style w:type="character" w:styleId="Hervorhebung">
    <w:name w:val="Emphasis"/>
    <w:basedOn w:val="Absatz-Standardschriftart"/>
    <w:uiPriority w:val="20"/>
    <w:semiHidden/>
    <w:unhideWhenUsed/>
    <w:qFormat/>
    <w:rsid w:val="002C2563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2C256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C2563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2C256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2563"/>
    <w:rPr>
      <w:szCs w:val="20"/>
    </w:rPr>
  </w:style>
  <w:style w:type="table" w:styleId="Gitternetztabelle1hell">
    <w:name w:val="Grid Table 1 Light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2C2563"/>
  </w:style>
  <w:style w:type="paragraph" w:styleId="HTMLAdresse">
    <w:name w:val="HTML Address"/>
    <w:basedOn w:val="Standard"/>
    <w:link w:val="HTMLAdresseZchn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C2563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C2563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C2563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D5E29"/>
    <w:rPr>
      <w:i/>
      <w:iCs/>
      <w:color w:val="11826C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2C2563"/>
  </w:style>
  <w:style w:type="paragraph" w:styleId="Liste">
    <w:name w:val="List"/>
    <w:basedOn w:val="Standard"/>
    <w:uiPriority w:val="99"/>
    <w:semiHidden/>
    <w:unhideWhenUsed/>
    <w:rsid w:val="002C2563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2C2563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2C2563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2C2563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2C2563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2C2563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entabelle2">
    <w:name w:val="List Table 2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entabelle3">
    <w:name w:val="List Table 3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C2563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C2563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C2563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C2563"/>
  </w:style>
  <w:style w:type="character" w:styleId="Seitenzahl">
    <w:name w:val="page number"/>
    <w:basedOn w:val="Absatz-Standardschriftart"/>
    <w:uiPriority w:val="99"/>
    <w:semiHidden/>
    <w:unhideWhenUsed/>
    <w:rsid w:val="002C2563"/>
  </w:style>
  <w:style w:type="table" w:styleId="EinfacheTabelle1">
    <w:name w:val="Plain Table 1"/>
    <w:basedOn w:val="NormaleTabelle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2563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2C2563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semiHidden/>
    <w:unhideWhenUsed/>
    <w:qFormat/>
    <w:rsid w:val="002C2563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C2563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C2563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2C256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2C256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C256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2C256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C256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C256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C256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C256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C2563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C2563"/>
    <w:pPr>
      <w:outlineLvl w:val="9"/>
    </w:pPr>
  </w:style>
  <w:style w:type="paragraph" w:styleId="Anrede">
    <w:name w:val="Salutation"/>
    <w:basedOn w:val="Standard"/>
    <w:next w:val="Standard"/>
    <w:link w:val="AnredeZchn"/>
    <w:uiPriority w:val="4"/>
    <w:qFormat/>
    <w:rsid w:val="00156EF1"/>
  </w:style>
  <w:style w:type="character" w:customStyle="1" w:styleId="AnredeZchn">
    <w:name w:val="Anrede Zchn"/>
    <w:basedOn w:val="Absatz-Standardschriftart"/>
    <w:link w:val="Anrede"/>
    <w:uiPriority w:val="4"/>
    <w:rsid w:val="00156EF1"/>
  </w:style>
  <w:style w:type="character" w:styleId="NichtaufgelsteErwhnung">
    <w:name w:val="Unresolved Mention"/>
    <w:basedOn w:val="Absatz-Standardschriftart"/>
    <w:uiPriority w:val="99"/>
    <w:semiHidden/>
    <w:unhideWhenUsed/>
    <w:rsid w:val="00F07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ms\AppData\Roaming\Microsoft\Templates\Gesch&#228;ftsbrief%20(Design%20Verkauf%20mit%20Streifen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Geschäftsbrief (Design Verkauf mit Streifen).dotx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 Ermshaus</dc:creator>
  <cp:keywords/>
  <cp:lastModifiedBy>Bodo Ermshaus</cp:lastModifiedBy>
  <cp:revision>42</cp:revision>
  <cp:lastPrinted>2023-02-09T09:01:00Z</cp:lastPrinted>
  <dcterms:created xsi:type="dcterms:W3CDTF">2023-02-09T07:49:00Z</dcterms:created>
  <dcterms:modified xsi:type="dcterms:W3CDTF">2023-06-16T13:04:00Z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